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485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Саитгариева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Борисовича,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8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Саитгариев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Ю.Б., являясь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в </w:t>
      </w:r>
      <w:r>
        <w:rPr>
          <w:rStyle w:val="cat-UserDefinedgrp-2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законом срока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единую (упрощенную) налоговую декларацию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которой установлен не позднее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Саитгариев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Саитгариева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Ю.Б.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п.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80 НК РФ,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Саитгариева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23305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Саитгариева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Саитгариева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Саитгариева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11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485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